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4F3B" w14:textId="77777777" w:rsidR="00575591" w:rsidRPr="00575591" w:rsidRDefault="00575591" w:rsidP="00C261BE">
      <w:pPr>
        <w:pStyle w:val="TabelleStandard"/>
        <w:rPr>
          <w:rFonts w:asciiTheme="minorHAnsi" w:hAnsiTheme="minorHAnsi" w:cstheme="minorHAnsi"/>
          <w:sz w:val="24"/>
          <w:szCs w:val="24"/>
        </w:rPr>
      </w:pPr>
    </w:p>
    <w:p w14:paraId="35F5B4E1" w14:textId="129FC3F0" w:rsidR="00575591" w:rsidRDefault="00575591" w:rsidP="001D07A6">
      <w:r w:rsidRPr="00575591">
        <w:t>Liebe Eltern,</w:t>
      </w:r>
      <w:r w:rsidR="001D07A6">
        <w:t xml:space="preserve"> liebe Erziehungsberechtigte, </w:t>
      </w:r>
    </w:p>
    <w:p w14:paraId="6027B368" w14:textId="77777777" w:rsidR="008405FD" w:rsidRDefault="008405FD" w:rsidP="001D07A6"/>
    <w:p w14:paraId="2E28EA90" w14:textId="3DC64F2A" w:rsidR="00575591" w:rsidRDefault="000D3823" w:rsidP="001D07A6">
      <w:r>
        <w:t>b</w:t>
      </w:r>
      <w:r w:rsidR="00575591" w:rsidRPr="00575591">
        <w:t xml:space="preserve">itte kreuzen Sie unten an, zu welcher Uhrzeit Ihr Kind die OGS verlassen </w:t>
      </w:r>
      <w:r w:rsidR="00575591" w:rsidRPr="00A3263C">
        <w:t>wird</w:t>
      </w:r>
      <w:r w:rsidR="00A3263C" w:rsidRPr="00A3263C">
        <w:t>.</w:t>
      </w:r>
      <w:r w:rsidR="00575591" w:rsidRPr="00575591">
        <w:t xml:space="preserve"> Wir möchten Sie bitten, dass Sie die Zeit nur in Ausnahmefällen ändern.</w:t>
      </w:r>
    </w:p>
    <w:p w14:paraId="1C48D427" w14:textId="524D05BD" w:rsidR="00825E7F" w:rsidRPr="00575591" w:rsidRDefault="00825E7F" w:rsidP="001D07A6">
      <w:r>
        <w:t xml:space="preserve">Falls Sie im Laufe des Schuljahres eine Änderung der Gehzeiten benötigen, z.B. durch veränderte Arbeitszeiten, teilen Sie dies bitte </w:t>
      </w:r>
      <w:r w:rsidRPr="00FB2393">
        <w:rPr>
          <w:u w:val="single"/>
        </w:rPr>
        <w:t>schriftlich</w:t>
      </w:r>
      <w:r>
        <w:t xml:space="preserve"> mit.</w:t>
      </w:r>
    </w:p>
    <w:p w14:paraId="58BD6D06" w14:textId="4004E5B1" w:rsidR="00575591" w:rsidRPr="00575591" w:rsidRDefault="00825E7F" w:rsidP="008D1D03">
      <w:r>
        <w:t>B</w:t>
      </w:r>
      <w:r w:rsidR="00575591" w:rsidRPr="00575591">
        <w:t xml:space="preserve">itte </w:t>
      </w:r>
      <w:r>
        <w:t xml:space="preserve">seien Sie </w:t>
      </w:r>
      <w:r w:rsidR="00575591" w:rsidRPr="00575591">
        <w:t>pünktlich zur Abholung am entsprechenden Ausgang</w:t>
      </w:r>
      <w:r>
        <w:t xml:space="preserve"> des Schulgeländes, wenn Sie Ihr Kind abholen</w:t>
      </w:r>
      <w:r w:rsidR="009E6015">
        <w:t xml:space="preserve"> möchten.</w:t>
      </w:r>
      <w:r w:rsidR="003A7124">
        <w:t xml:space="preserve"> Unsere Aufsichtspflicht endet mit der von Ihnen angegebenen Gehzeit.</w:t>
      </w:r>
    </w:p>
    <w:p w14:paraId="760C678D" w14:textId="112868EA" w:rsidR="00825E7F" w:rsidRDefault="00437257" w:rsidP="001D07A6">
      <w:r>
        <w:t>Viele Grüße</w:t>
      </w:r>
    </w:p>
    <w:p w14:paraId="54ED8D66" w14:textId="77777777" w:rsidR="00575591" w:rsidRPr="00575591" w:rsidRDefault="00575591" w:rsidP="001D07A6">
      <w:r w:rsidRPr="00575591">
        <w:t>Ihr OGS Team</w:t>
      </w:r>
    </w:p>
    <w:p w14:paraId="3CAE67B3" w14:textId="50F69CCD" w:rsidR="000D3823" w:rsidRDefault="000D3823" w:rsidP="001D07A6"/>
    <w:p w14:paraId="1FEA34CC" w14:textId="77777777" w:rsidR="001D07A6" w:rsidRDefault="001D07A6" w:rsidP="001D07A6"/>
    <w:p w14:paraId="09CD10E7" w14:textId="77777777" w:rsidR="00575591" w:rsidRPr="000D3823" w:rsidRDefault="00575591" w:rsidP="001D07A6">
      <w:pPr>
        <w:rPr>
          <w:sz w:val="26"/>
          <w:szCs w:val="26"/>
        </w:rPr>
      </w:pPr>
      <w:r w:rsidRPr="000D3823">
        <w:rPr>
          <w:sz w:val="26"/>
          <w:szCs w:val="26"/>
        </w:rPr>
        <w:t>Mein Kind: ________________________</w:t>
      </w:r>
      <w:r w:rsidR="000D3823">
        <w:rPr>
          <w:sz w:val="26"/>
          <w:szCs w:val="26"/>
        </w:rPr>
        <w:t>__</w:t>
      </w:r>
      <w:r w:rsidRPr="000D3823">
        <w:rPr>
          <w:sz w:val="26"/>
          <w:szCs w:val="26"/>
        </w:rPr>
        <w:t>_______</w:t>
      </w:r>
      <w:r w:rsidR="000D3823">
        <w:rPr>
          <w:sz w:val="26"/>
          <w:szCs w:val="26"/>
        </w:rPr>
        <w:t>_______</w:t>
      </w:r>
      <w:r w:rsidRPr="000D3823">
        <w:rPr>
          <w:sz w:val="26"/>
          <w:szCs w:val="26"/>
        </w:rPr>
        <w:tab/>
        <w:t xml:space="preserve">Klasse: </w:t>
      </w:r>
      <w:r w:rsidR="000D3823" w:rsidRPr="000D3823">
        <w:rPr>
          <w:sz w:val="26"/>
          <w:szCs w:val="26"/>
        </w:rPr>
        <w:t>______</w:t>
      </w:r>
      <w:r w:rsidR="000D3823">
        <w:rPr>
          <w:sz w:val="26"/>
          <w:szCs w:val="26"/>
        </w:rPr>
        <w:t>__</w:t>
      </w:r>
      <w:r w:rsidRPr="000D3823">
        <w:rPr>
          <w:sz w:val="26"/>
          <w:szCs w:val="26"/>
        </w:rPr>
        <w:t>___</w:t>
      </w:r>
    </w:p>
    <w:p w14:paraId="1B0E1D5A" w14:textId="77777777" w:rsidR="00575591" w:rsidRDefault="00575591" w:rsidP="001D07A6"/>
    <w:p w14:paraId="23150015" w14:textId="094902A1" w:rsidR="00575591" w:rsidRDefault="00575591" w:rsidP="001D07A6">
      <w:r w:rsidRPr="00B6285B">
        <w:t>verlässt die</w:t>
      </w:r>
      <w:r>
        <w:t xml:space="preserve"> OGS</w:t>
      </w:r>
      <w:r w:rsidR="000D3823">
        <w:t>:</w:t>
      </w:r>
    </w:p>
    <w:p w14:paraId="77B0DF9F" w14:textId="77777777" w:rsidR="00271AE0" w:rsidRDefault="00271AE0" w:rsidP="001D07A6"/>
    <w:tbl>
      <w:tblPr>
        <w:tblStyle w:val="Tabellenraster"/>
        <w:tblW w:w="8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6888"/>
        <w:gridCol w:w="222"/>
        <w:gridCol w:w="222"/>
      </w:tblGrid>
      <w:tr w:rsidR="00253BEE" w14:paraId="363350B1" w14:textId="7DD298FD" w:rsidTr="00681A12">
        <w:trPr>
          <w:trHeight w:hRule="exact" w:val="567"/>
        </w:trPr>
        <w:tc>
          <w:tcPr>
            <w:tcW w:w="1301" w:type="dxa"/>
          </w:tcPr>
          <w:p w14:paraId="577FC73A" w14:textId="77777777" w:rsidR="00253BEE" w:rsidRPr="000D3823" w:rsidRDefault="00253BEE" w:rsidP="00253BEE">
            <w:pPr>
              <w:rPr>
                <w:b/>
              </w:rPr>
            </w:pPr>
            <w:r w:rsidRPr="000D3823">
              <w:rPr>
                <w:b/>
              </w:rPr>
              <w:t>Montag</w:t>
            </w:r>
            <w:r>
              <w:rPr>
                <w:b/>
              </w:rPr>
              <w:t>:</w:t>
            </w:r>
          </w:p>
        </w:tc>
        <w:tc>
          <w:tcPr>
            <w:tcW w:w="6888" w:type="dxa"/>
          </w:tcPr>
          <w:tbl>
            <w:tblPr>
              <w:tblStyle w:val="Tabellenraster"/>
              <w:tblW w:w="6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274"/>
              <w:gridCol w:w="2274"/>
            </w:tblGrid>
            <w:tr w:rsidR="009E6015" w:rsidRPr="00271AE0" w14:paraId="1241A42C" w14:textId="77777777" w:rsidTr="004215A2">
              <w:trPr>
                <w:trHeight w:hRule="exact" w:val="567"/>
              </w:trPr>
              <w:tc>
                <w:tcPr>
                  <w:tcW w:w="1572" w:type="dxa"/>
                </w:tcPr>
                <w:p w14:paraId="01FD3806" w14:textId="77777777" w:rsidR="009E6015" w:rsidRPr="009E6015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15.00 Uhr</w:t>
                  </w:r>
                </w:p>
              </w:tc>
              <w:tc>
                <w:tcPr>
                  <w:tcW w:w="1682" w:type="dxa"/>
                </w:tcPr>
                <w:p w14:paraId="6A5AE5BD" w14:textId="77777777" w:rsidR="009E6015" w:rsidRDefault="009E6015" w:rsidP="009E6015"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16.00 Uhr</w:t>
                  </w:r>
                </w:p>
              </w:tc>
              <w:tc>
                <w:tcPr>
                  <w:tcW w:w="1682" w:type="dxa"/>
                </w:tcPr>
                <w:p w14:paraId="3C2C8045" w14:textId="77777777" w:rsidR="009E6015" w:rsidRPr="00271AE0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16.30 Uhr</w:t>
                  </w:r>
                </w:p>
              </w:tc>
            </w:tr>
          </w:tbl>
          <w:p w14:paraId="2A71B2A4" w14:textId="21F3C755" w:rsidR="00253BEE" w:rsidRPr="009E6015" w:rsidRDefault="00253BEE" w:rsidP="00253BEE">
            <w:pPr>
              <w:rPr>
                <w:b/>
              </w:rPr>
            </w:pPr>
          </w:p>
        </w:tc>
        <w:tc>
          <w:tcPr>
            <w:tcW w:w="222" w:type="dxa"/>
          </w:tcPr>
          <w:p w14:paraId="14EBD411" w14:textId="362AC5D2" w:rsidR="00253BEE" w:rsidRDefault="00253BEE" w:rsidP="00253BEE"/>
        </w:tc>
        <w:tc>
          <w:tcPr>
            <w:tcW w:w="222" w:type="dxa"/>
          </w:tcPr>
          <w:p w14:paraId="13442317" w14:textId="1408F1A3" w:rsidR="00253BEE" w:rsidRPr="00271AE0" w:rsidRDefault="00253BEE" w:rsidP="00253BEE">
            <w:pPr>
              <w:rPr>
                <w:b/>
              </w:rPr>
            </w:pPr>
          </w:p>
        </w:tc>
      </w:tr>
      <w:tr w:rsidR="00253BEE" w14:paraId="5C36C25C" w14:textId="3802E287" w:rsidTr="00681A12">
        <w:trPr>
          <w:trHeight w:hRule="exact" w:val="567"/>
        </w:trPr>
        <w:tc>
          <w:tcPr>
            <w:tcW w:w="1301" w:type="dxa"/>
          </w:tcPr>
          <w:p w14:paraId="69AB58D6" w14:textId="77777777" w:rsidR="00253BEE" w:rsidRPr="000D3823" w:rsidRDefault="00253BEE" w:rsidP="00253BEE">
            <w:pPr>
              <w:rPr>
                <w:b/>
              </w:rPr>
            </w:pPr>
            <w:r w:rsidRPr="000D3823">
              <w:rPr>
                <w:b/>
              </w:rPr>
              <w:t>Dienstag</w:t>
            </w:r>
            <w:r>
              <w:rPr>
                <w:b/>
              </w:rPr>
              <w:t>:</w:t>
            </w:r>
          </w:p>
        </w:tc>
        <w:tc>
          <w:tcPr>
            <w:tcW w:w="6888" w:type="dxa"/>
          </w:tcPr>
          <w:tbl>
            <w:tblPr>
              <w:tblStyle w:val="Tabellenraster"/>
              <w:tblW w:w="6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274"/>
              <w:gridCol w:w="2274"/>
            </w:tblGrid>
            <w:tr w:rsidR="009E6015" w:rsidRPr="00271AE0" w14:paraId="43650178" w14:textId="77777777" w:rsidTr="004215A2">
              <w:trPr>
                <w:trHeight w:hRule="exact" w:val="567"/>
              </w:trPr>
              <w:tc>
                <w:tcPr>
                  <w:tcW w:w="1572" w:type="dxa"/>
                </w:tcPr>
                <w:p w14:paraId="3C2547D5" w14:textId="77777777" w:rsidR="009E6015" w:rsidRPr="009E6015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15.00 Uhr</w:t>
                  </w:r>
                </w:p>
              </w:tc>
              <w:tc>
                <w:tcPr>
                  <w:tcW w:w="1682" w:type="dxa"/>
                </w:tcPr>
                <w:p w14:paraId="7D41996E" w14:textId="77777777" w:rsidR="009E6015" w:rsidRDefault="009E6015" w:rsidP="009E6015"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16.00 Uhr</w:t>
                  </w:r>
                </w:p>
              </w:tc>
              <w:tc>
                <w:tcPr>
                  <w:tcW w:w="1682" w:type="dxa"/>
                </w:tcPr>
                <w:p w14:paraId="58A8161B" w14:textId="77777777" w:rsidR="009E6015" w:rsidRPr="00271AE0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16.30 Uhr</w:t>
                  </w:r>
                </w:p>
              </w:tc>
            </w:tr>
          </w:tbl>
          <w:p w14:paraId="468B8925" w14:textId="63529738" w:rsidR="00253BEE" w:rsidRDefault="00253BEE" w:rsidP="00253BEE"/>
        </w:tc>
        <w:tc>
          <w:tcPr>
            <w:tcW w:w="222" w:type="dxa"/>
          </w:tcPr>
          <w:p w14:paraId="48897412" w14:textId="7579F901" w:rsidR="00253BEE" w:rsidRDefault="00253BEE" w:rsidP="00253BEE"/>
        </w:tc>
        <w:tc>
          <w:tcPr>
            <w:tcW w:w="222" w:type="dxa"/>
          </w:tcPr>
          <w:p w14:paraId="61B91F38" w14:textId="725301D3" w:rsidR="00253BEE" w:rsidRPr="00271AE0" w:rsidRDefault="00253BEE" w:rsidP="00253BEE">
            <w:pPr>
              <w:rPr>
                <w:b/>
              </w:rPr>
            </w:pPr>
          </w:p>
        </w:tc>
      </w:tr>
      <w:tr w:rsidR="00253BEE" w14:paraId="6E5236EF" w14:textId="15EFA0CE" w:rsidTr="00681A12">
        <w:trPr>
          <w:trHeight w:hRule="exact" w:val="567"/>
        </w:trPr>
        <w:tc>
          <w:tcPr>
            <w:tcW w:w="1301" w:type="dxa"/>
          </w:tcPr>
          <w:p w14:paraId="3BCB2BDF" w14:textId="77777777" w:rsidR="00253BEE" w:rsidRPr="000D3823" w:rsidRDefault="00253BEE" w:rsidP="00253BEE">
            <w:pPr>
              <w:rPr>
                <w:b/>
              </w:rPr>
            </w:pPr>
            <w:r w:rsidRPr="000D3823">
              <w:rPr>
                <w:b/>
              </w:rPr>
              <w:t>Mittwoch</w:t>
            </w:r>
            <w:r>
              <w:rPr>
                <w:b/>
              </w:rPr>
              <w:t>:</w:t>
            </w:r>
          </w:p>
        </w:tc>
        <w:tc>
          <w:tcPr>
            <w:tcW w:w="6888" w:type="dxa"/>
          </w:tcPr>
          <w:tbl>
            <w:tblPr>
              <w:tblStyle w:val="Tabellenraster"/>
              <w:tblW w:w="6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274"/>
              <w:gridCol w:w="2274"/>
            </w:tblGrid>
            <w:tr w:rsidR="009E6015" w:rsidRPr="00271AE0" w14:paraId="2124E0EF" w14:textId="77777777" w:rsidTr="004215A2">
              <w:trPr>
                <w:trHeight w:hRule="exact" w:val="567"/>
              </w:trPr>
              <w:tc>
                <w:tcPr>
                  <w:tcW w:w="1572" w:type="dxa"/>
                </w:tcPr>
                <w:p w14:paraId="03760E8C" w14:textId="77777777" w:rsidR="009E6015" w:rsidRPr="009E6015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15.00 Uhr</w:t>
                  </w:r>
                </w:p>
              </w:tc>
              <w:tc>
                <w:tcPr>
                  <w:tcW w:w="1682" w:type="dxa"/>
                </w:tcPr>
                <w:p w14:paraId="6318C814" w14:textId="77777777" w:rsidR="009E6015" w:rsidRDefault="009E6015" w:rsidP="009E6015"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16.00 Uhr</w:t>
                  </w:r>
                </w:p>
              </w:tc>
              <w:tc>
                <w:tcPr>
                  <w:tcW w:w="1682" w:type="dxa"/>
                </w:tcPr>
                <w:p w14:paraId="48C0A273" w14:textId="77777777" w:rsidR="009E6015" w:rsidRPr="00271AE0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16.30 Uhr</w:t>
                  </w:r>
                </w:p>
              </w:tc>
            </w:tr>
          </w:tbl>
          <w:p w14:paraId="6088A628" w14:textId="03D2CB91" w:rsidR="00253BEE" w:rsidRDefault="00253BEE" w:rsidP="00253BEE"/>
        </w:tc>
        <w:tc>
          <w:tcPr>
            <w:tcW w:w="222" w:type="dxa"/>
          </w:tcPr>
          <w:p w14:paraId="4851345A" w14:textId="38C8A0EF" w:rsidR="00253BEE" w:rsidRDefault="00253BEE" w:rsidP="00253BEE"/>
        </w:tc>
        <w:tc>
          <w:tcPr>
            <w:tcW w:w="222" w:type="dxa"/>
          </w:tcPr>
          <w:p w14:paraId="24F8C32C" w14:textId="728022EC" w:rsidR="00253BEE" w:rsidRPr="00271AE0" w:rsidRDefault="00253BEE" w:rsidP="00253BEE">
            <w:pPr>
              <w:rPr>
                <w:b/>
              </w:rPr>
            </w:pPr>
          </w:p>
        </w:tc>
      </w:tr>
      <w:tr w:rsidR="00253BEE" w14:paraId="4FF4B6F3" w14:textId="76643BA2" w:rsidTr="00681A12">
        <w:trPr>
          <w:trHeight w:hRule="exact" w:val="567"/>
        </w:trPr>
        <w:tc>
          <w:tcPr>
            <w:tcW w:w="1301" w:type="dxa"/>
          </w:tcPr>
          <w:p w14:paraId="631271A6" w14:textId="77777777" w:rsidR="00253BEE" w:rsidRPr="000D3823" w:rsidRDefault="00253BEE" w:rsidP="00253BEE">
            <w:pPr>
              <w:rPr>
                <w:b/>
              </w:rPr>
            </w:pPr>
            <w:r w:rsidRPr="000D3823">
              <w:rPr>
                <w:b/>
              </w:rPr>
              <w:t>Donnerstag</w:t>
            </w:r>
            <w:r>
              <w:rPr>
                <w:b/>
              </w:rPr>
              <w:t>:</w:t>
            </w:r>
          </w:p>
        </w:tc>
        <w:tc>
          <w:tcPr>
            <w:tcW w:w="6888" w:type="dxa"/>
          </w:tcPr>
          <w:tbl>
            <w:tblPr>
              <w:tblStyle w:val="Tabellenraster"/>
              <w:tblW w:w="6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274"/>
              <w:gridCol w:w="2274"/>
            </w:tblGrid>
            <w:tr w:rsidR="009E6015" w:rsidRPr="00271AE0" w14:paraId="1451B068" w14:textId="77777777" w:rsidTr="004215A2">
              <w:trPr>
                <w:trHeight w:hRule="exact" w:val="567"/>
              </w:trPr>
              <w:tc>
                <w:tcPr>
                  <w:tcW w:w="1572" w:type="dxa"/>
                </w:tcPr>
                <w:p w14:paraId="37E5F1F2" w14:textId="77777777" w:rsidR="009E6015" w:rsidRPr="009E6015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15.00 Uhr</w:t>
                  </w:r>
                </w:p>
              </w:tc>
              <w:tc>
                <w:tcPr>
                  <w:tcW w:w="1682" w:type="dxa"/>
                </w:tcPr>
                <w:p w14:paraId="0B7F9C5F" w14:textId="77777777" w:rsidR="009E6015" w:rsidRDefault="009E6015" w:rsidP="009E6015"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16.00 Uhr</w:t>
                  </w:r>
                </w:p>
              </w:tc>
              <w:tc>
                <w:tcPr>
                  <w:tcW w:w="1682" w:type="dxa"/>
                </w:tcPr>
                <w:p w14:paraId="399E989E" w14:textId="77777777" w:rsidR="009E6015" w:rsidRPr="00271AE0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16.30 Uhr</w:t>
                  </w:r>
                </w:p>
              </w:tc>
            </w:tr>
          </w:tbl>
          <w:p w14:paraId="48251E49" w14:textId="4151C35B" w:rsidR="00253BEE" w:rsidRDefault="00253BEE" w:rsidP="00253BEE"/>
        </w:tc>
        <w:tc>
          <w:tcPr>
            <w:tcW w:w="222" w:type="dxa"/>
          </w:tcPr>
          <w:p w14:paraId="6802D6BB" w14:textId="2818250A" w:rsidR="00253BEE" w:rsidRDefault="00253BEE" w:rsidP="00253BEE"/>
        </w:tc>
        <w:tc>
          <w:tcPr>
            <w:tcW w:w="222" w:type="dxa"/>
          </w:tcPr>
          <w:p w14:paraId="7E50AF15" w14:textId="48D82BE1" w:rsidR="00253BEE" w:rsidRPr="00271AE0" w:rsidRDefault="00253BEE" w:rsidP="00253BEE">
            <w:pPr>
              <w:rPr>
                <w:b/>
              </w:rPr>
            </w:pPr>
          </w:p>
        </w:tc>
      </w:tr>
      <w:tr w:rsidR="00253BEE" w14:paraId="094DD4AF" w14:textId="7859B4EF" w:rsidTr="00681A12">
        <w:trPr>
          <w:trHeight w:hRule="exact" w:val="567"/>
        </w:trPr>
        <w:tc>
          <w:tcPr>
            <w:tcW w:w="1301" w:type="dxa"/>
          </w:tcPr>
          <w:p w14:paraId="7A1B5B25" w14:textId="77777777" w:rsidR="00253BEE" w:rsidRPr="000D3823" w:rsidRDefault="00253BEE" w:rsidP="00253BEE">
            <w:pPr>
              <w:rPr>
                <w:b/>
              </w:rPr>
            </w:pPr>
            <w:r w:rsidRPr="000D3823">
              <w:rPr>
                <w:b/>
              </w:rPr>
              <w:t>Freitag</w:t>
            </w:r>
            <w:r>
              <w:rPr>
                <w:b/>
              </w:rPr>
              <w:t>:</w:t>
            </w:r>
          </w:p>
        </w:tc>
        <w:tc>
          <w:tcPr>
            <w:tcW w:w="6888" w:type="dxa"/>
          </w:tcPr>
          <w:tbl>
            <w:tblPr>
              <w:tblStyle w:val="Tabellenraster"/>
              <w:tblW w:w="6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274"/>
              <w:gridCol w:w="2274"/>
            </w:tblGrid>
            <w:tr w:rsidR="009E6015" w:rsidRPr="00271AE0" w14:paraId="57D4A69E" w14:textId="77777777" w:rsidTr="004215A2">
              <w:trPr>
                <w:trHeight w:hRule="exact" w:val="567"/>
              </w:trPr>
              <w:tc>
                <w:tcPr>
                  <w:tcW w:w="1572" w:type="dxa"/>
                </w:tcPr>
                <w:p w14:paraId="076E97A6" w14:textId="77777777" w:rsidR="009E6015" w:rsidRPr="009E6015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15.00 Uhr</w:t>
                  </w:r>
                </w:p>
              </w:tc>
              <w:tc>
                <w:tcPr>
                  <w:tcW w:w="1682" w:type="dxa"/>
                </w:tcPr>
                <w:p w14:paraId="38BC6770" w14:textId="77777777" w:rsidR="009E6015" w:rsidRDefault="009E6015" w:rsidP="009E6015"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16.00 Uhr</w:t>
                  </w:r>
                </w:p>
              </w:tc>
              <w:tc>
                <w:tcPr>
                  <w:tcW w:w="1682" w:type="dxa"/>
                </w:tcPr>
                <w:p w14:paraId="2ED90D01" w14:textId="77777777" w:rsidR="009E6015" w:rsidRPr="00271AE0" w:rsidRDefault="009E6015" w:rsidP="009E6015">
                  <w:pPr>
                    <w:rPr>
                      <w:b/>
                    </w:rPr>
                  </w:pPr>
                  <w:r w:rsidRPr="009E6015">
                    <w:rPr>
                      <w:rFonts w:cs="Calibri Light"/>
                      <w:b/>
                    </w:rPr>
                    <w:t>□</w:t>
                  </w:r>
                  <w:r>
                    <w:rPr>
                      <w:rFonts w:cs="Calibri Light"/>
                      <w:b/>
                    </w:rPr>
                    <w:t xml:space="preserve">   16.30 Uhr</w:t>
                  </w:r>
                </w:p>
              </w:tc>
            </w:tr>
          </w:tbl>
          <w:p w14:paraId="279244AC" w14:textId="575DF4D9" w:rsidR="00253BEE" w:rsidRDefault="00253BEE" w:rsidP="00253BEE"/>
        </w:tc>
        <w:tc>
          <w:tcPr>
            <w:tcW w:w="222" w:type="dxa"/>
          </w:tcPr>
          <w:p w14:paraId="7DC1A7C3" w14:textId="02AD8F45" w:rsidR="00253BEE" w:rsidRDefault="00253BEE" w:rsidP="00253BEE"/>
        </w:tc>
        <w:tc>
          <w:tcPr>
            <w:tcW w:w="222" w:type="dxa"/>
          </w:tcPr>
          <w:p w14:paraId="247F1BDA" w14:textId="78C041E9" w:rsidR="00253BEE" w:rsidRPr="00271AE0" w:rsidRDefault="00253BEE" w:rsidP="00253BEE">
            <w:pPr>
              <w:rPr>
                <w:b/>
              </w:rPr>
            </w:pPr>
          </w:p>
        </w:tc>
      </w:tr>
    </w:tbl>
    <w:p w14:paraId="16EC90EB" w14:textId="1D99AB95" w:rsidR="003A7124" w:rsidRDefault="00203664" w:rsidP="002B4495">
      <w:bookmarkStart w:id="0" w:name="_GoBack"/>
      <w:bookmarkEnd w:id="0"/>
      <w:r w:rsidRPr="00A3263C">
        <w:t xml:space="preserve">Hinweis: Die Gehzeit 16.30 Uhr ist für alle länger arbeitenden Eltern. Hierfür ist eine aktuelle Arbeitgeberbescheinigung mit Arbeitszeiten vorzulegen. </w:t>
      </w:r>
    </w:p>
    <w:p w14:paraId="45DD600F" w14:textId="4C64F8E8" w:rsidR="00681A12" w:rsidRDefault="00681A12" w:rsidP="00203664">
      <w:pPr>
        <w:jc w:val="left"/>
      </w:pPr>
      <w:r>
        <w:t>Aufgrund des OGS Ganztags-Erlasses</w:t>
      </w:r>
      <w:r w:rsidRPr="00681A12">
        <w:rPr>
          <w:color w:val="0000FF"/>
        </w:rPr>
        <w:t xml:space="preserve"> </w:t>
      </w:r>
      <w:r w:rsidRPr="00681A12">
        <w:rPr>
          <w:color w:val="auto"/>
        </w:rPr>
        <w:t>ist</w:t>
      </w:r>
      <w:r w:rsidRPr="00681A12">
        <w:rPr>
          <w:color w:val="0000FF"/>
        </w:rPr>
        <w:t xml:space="preserve"> </w:t>
      </w:r>
      <w:r>
        <w:t xml:space="preserve">es uns nicht mögliche frühere Gehzeiten </w:t>
      </w:r>
      <w:r w:rsidR="002B4495">
        <w:t xml:space="preserve">zu akzeptieren. Ausnahmen sind: </w:t>
      </w:r>
      <w:r>
        <w:t>herkunftssprachlicher Unterricht, Therapien</w:t>
      </w:r>
      <w:r w:rsidR="002B4495">
        <w:t>,</w:t>
      </w:r>
      <w:r w:rsidR="00203664">
        <w:t xml:space="preserve"> </w:t>
      </w:r>
      <w:r w:rsidR="002B4495">
        <w:t>regelmäßige</w:t>
      </w:r>
      <w:r w:rsidR="008D1D03">
        <w:t xml:space="preserve"> stattfindende außerschulische </w:t>
      </w:r>
      <w:r w:rsidR="002B4495">
        <w:t>Bildungsangebote (z.B. im Sportverein, in der Musikschule) sowie ehrenamtliche Tätigkeiten</w:t>
      </w:r>
      <w:r w:rsidR="002B4495" w:rsidRPr="00A3263C">
        <w:t>.</w:t>
      </w:r>
      <w:r w:rsidR="00203664" w:rsidRPr="00A3263C">
        <w:t xml:space="preserve"> Alle Ausnahmefälle finden Sie in der Elternmappe </w:t>
      </w:r>
      <w:r w:rsidR="009270B2" w:rsidRPr="00A3263C">
        <w:t xml:space="preserve">(s. 4) </w:t>
      </w:r>
      <w:r w:rsidR="00203664" w:rsidRPr="00A3263C">
        <w:t>auf der Homepage des VGS Köln e. V.</w:t>
      </w:r>
    </w:p>
    <w:p w14:paraId="3230ACAB" w14:textId="77777777" w:rsidR="00B6285B" w:rsidRDefault="00B6285B" w:rsidP="001D07A6"/>
    <w:p w14:paraId="0BC8421C" w14:textId="77777777" w:rsidR="00B6285B" w:rsidRPr="00B6285B" w:rsidRDefault="00B6285B" w:rsidP="001D07A6">
      <w:pPr>
        <w:rPr>
          <w:u w:val="single"/>
        </w:rPr>
      </w:pPr>
      <w:r>
        <w:rPr>
          <w:u w:val="single"/>
        </w:rPr>
        <w:t xml:space="preserve">Köln,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CE379" w14:textId="4B4F0068" w:rsidR="00271AE0" w:rsidRPr="00B6285B" w:rsidRDefault="00B6285B" w:rsidP="001D07A6">
      <w:pPr>
        <w:rPr>
          <w:szCs w:val="20"/>
        </w:rPr>
      </w:pPr>
      <w:r w:rsidRPr="00B6285B">
        <w:rPr>
          <w:szCs w:val="20"/>
        </w:rPr>
        <w:t>Datum</w:t>
      </w:r>
      <w:r w:rsidRPr="00B6285B">
        <w:rPr>
          <w:szCs w:val="20"/>
        </w:rPr>
        <w:tab/>
      </w:r>
      <w:r w:rsidRPr="00B6285B">
        <w:rPr>
          <w:szCs w:val="20"/>
        </w:rPr>
        <w:tab/>
      </w:r>
      <w:r w:rsidRPr="00B6285B">
        <w:rPr>
          <w:szCs w:val="20"/>
        </w:rPr>
        <w:tab/>
      </w:r>
      <w:r w:rsidRPr="00B6285B">
        <w:rPr>
          <w:szCs w:val="20"/>
        </w:rPr>
        <w:tab/>
      </w:r>
      <w:r w:rsidRPr="00B6285B">
        <w:rPr>
          <w:szCs w:val="20"/>
        </w:rPr>
        <w:tab/>
      </w:r>
      <w:r w:rsidRPr="00B6285B">
        <w:rPr>
          <w:szCs w:val="20"/>
        </w:rPr>
        <w:tab/>
      </w:r>
      <w:r w:rsidR="001D07A6">
        <w:rPr>
          <w:szCs w:val="20"/>
        </w:rPr>
        <w:tab/>
      </w:r>
      <w:r w:rsidR="001D07A6">
        <w:rPr>
          <w:szCs w:val="20"/>
        </w:rPr>
        <w:tab/>
      </w:r>
      <w:r w:rsidRPr="00B6285B">
        <w:rPr>
          <w:szCs w:val="20"/>
        </w:rPr>
        <w:t>Unterschrift Erziehungsberechtigte</w:t>
      </w:r>
      <w:r w:rsidR="00033255">
        <w:rPr>
          <w:szCs w:val="20"/>
        </w:rPr>
        <w:t>*</w:t>
      </w:r>
      <w:r w:rsidRPr="00B6285B">
        <w:rPr>
          <w:szCs w:val="20"/>
        </w:rPr>
        <w:t>r</w:t>
      </w:r>
      <w:r w:rsidR="00271AE0" w:rsidRPr="00B6285B">
        <w:rPr>
          <w:szCs w:val="20"/>
        </w:rPr>
        <w:tab/>
      </w:r>
    </w:p>
    <w:sectPr w:rsidR="00271AE0" w:rsidRPr="00B6285B" w:rsidSect="001C2E0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28DAE" w14:textId="77777777" w:rsidR="000661AC" w:rsidRDefault="000661AC" w:rsidP="005F204E">
      <w:pPr>
        <w:spacing w:after="0" w:line="240" w:lineRule="auto"/>
      </w:pPr>
      <w:r>
        <w:separator/>
      </w:r>
    </w:p>
  </w:endnote>
  <w:endnote w:type="continuationSeparator" w:id="0">
    <w:p w14:paraId="259C5427" w14:textId="77777777" w:rsidR="000661AC" w:rsidRDefault="000661AC" w:rsidP="005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8C43" w14:textId="77777777" w:rsidR="004215A2" w:rsidRDefault="004215A2">
    <w:pPr>
      <w:pStyle w:val="Fuzeile"/>
      <w:rPr>
        <w:sz w:val="2"/>
        <w:szCs w:val="2"/>
      </w:rPr>
    </w:pPr>
  </w:p>
  <w:p w14:paraId="7EC29A56" w14:textId="77777777" w:rsidR="004215A2" w:rsidRDefault="004215A2">
    <w:pPr>
      <w:pStyle w:val="Fuzeile"/>
      <w:rPr>
        <w:sz w:val="2"/>
        <w:szCs w:val="2"/>
      </w:rPr>
    </w:pPr>
  </w:p>
  <w:p w14:paraId="0AA7D7B2" w14:textId="77777777" w:rsidR="004215A2" w:rsidRPr="005F204E" w:rsidRDefault="004215A2">
    <w:pPr>
      <w:pStyle w:val="Fuzeile"/>
      <w:rPr>
        <w:sz w:val="2"/>
        <w:szCs w:val="2"/>
      </w:rPr>
    </w:pPr>
  </w:p>
  <w:p w14:paraId="640A8447" w14:textId="77777777" w:rsidR="004215A2" w:rsidRPr="00B6353A" w:rsidRDefault="004215A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B938" w14:textId="77777777" w:rsidR="000661AC" w:rsidRDefault="000661AC" w:rsidP="005F204E">
      <w:pPr>
        <w:spacing w:after="0" w:line="240" w:lineRule="auto"/>
      </w:pPr>
      <w:r>
        <w:separator/>
      </w:r>
    </w:p>
  </w:footnote>
  <w:footnote w:type="continuationSeparator" w:id="0">
    <w:p w14:paraId="74EBD48A" w14:textId="77777777" w:rsidR="000661AC" w:rsidRDefault="000661AC" w:rsidP="005F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E776" w14:textId="77777777" w:rsidR="004215A2" w:rsidRDefault="004215A2">
    <w:pPr>
      <w:pStyle w:val="Kopfzeile"/>
      <w:rPr>
        <w:sz w:val="2"/>
        <w:szCs w:val="2"/>
      </w:rPr>
    </w:pPr>
  </w:p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2127"/>
      <w:gridCol w:w="2767"/>
      <w:gridCol w:w="3043"/>
    </w:tblGrid>
    <w:tr w:rsidR="004215A2" w14:paraId="626A9E96" w14:textId="77777777" w:rsidTr="004215A2">
      <w:trPr>
        <w:trHeight w:val="993"/>
        <w:jc w:val="right"/>
      </w:trPr>
      <w:tc>
        <w:tcPr>
          <w:tcW w:w="1701" w:type="dxa"/>
          <w:vMerge w:val="restart"/>
        </w:tcPr>
        <w:p w14:paraId="189F0BBB" w14:textId="77777777" w:rsidR="004215A2" w:rsidRDefault="004215A2" w:rsidP="001D07A6">
          <w:pPr>
            <w:spacing w:after="0" w:line="240" w:lineRule="auto"/>
            <w:rPr>
              <w:rFonts w:ascii="Lucida Sans" w:hAnsi="Lucida Sans"/>
              <w:color w:val="237B32"/>
              <w:sz w:val="15"/>
              <w:szCs w:val="15"/>
            </w:rPr>
          </w:pPr>
          <w:r>
            <w:rPr>
              <w:rFonts w:ascii="Lucida Sans" w:hAnsi="Lucida Sans"/>
              <w:noProof/>
              <w:color w:val="237B32"/>
              <w:sz w:val="15"/>
              <w:szCs w:val="15"/>
              <w:lang w:eastAsia="de-DE"/>
            </w:rPr>
            <w:drawing>
              <wp:inline distT="0" distB="0" distL="0" distR="0" wp14:anchorId="30716528" wp14:editId="09428EEB">
                <wp:extent cx="967495" cy="920337"/>
                <wp:effectExtent l="0" t="0" r="444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094"/>
                        <a:stretch/>
                      </pic:blipFill>
                      <pic:spPr bwMode="auto">
                        <a:xfrm>
                          <a:off x="0" y="0"/>
                          <a:ext cx="1018874" cy="969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  <w:gridSpan w:val="2"/>
          <w:vAlign w:val="bottom"/>
        </w:tcPr>
        <w:p w14:paraId="2891C8AC" w14:textId="1137E44E" w:rsidR="004215A2" w:rsidRPr="00067A31" w:rsidRDefault="004215A2" w:rsidP="001D07A6">
          <w:pPr>
            <w:spacing w:after="0" w:line="240" w:lineRule="auto"/>
            <w:rPr>
              <w:rFonts w:ascii="Lucida Sans" w:hAnsi="Lucida Sans"/>
              <w:color w:val="237B32"/>
              <w:sz w:val="17"/>
              <w:szCs w:val="17"/>
            </w:rPr>
          </w:pPr>
          <w:r w:rsidRPr="00067A31">
            <w:rPr>
              <w:rFonts w:ascii="Lucida Sans" w:hAnsi="Lucida Sans"/>
              <w:b/>
              <w:color w:val="4AB033"/>
              <w:sz w:val="17"/>
              <w:szCs w:val="17"/>
            </w:rPr>
            <w:t>Offener Ganztag der KGS Andreas-Hermes-Straße</w:t>
          </w:r>
          <w:r>
            <w:rPr>
              <w:rFonts w:ascii="Lucida Sans" w:hAnsi="Lucida Sans"/>
              <w:b/>
              <w:color w:val="4AB033"/>
              <w:sz w:val="17"/>
              <w:szCs w:val="17"/>
            </w:rPr>
            <w:t xml:space="preserve"> (OGS)</w:t>
          </w:r>
        </w:p>
      </w:tc>
      <w:tc>
        <w:tcPr>
          <w:tcW w:w="3043" w:type="dxa"/>
          <w:vMerge w:val="restart"/>
          <w:tcBorders>
            <w:top w:val="nil"/>
            <w:left w:val="nil"/>
            <w:bottom w:val="single" w:sz="4" w:space="0" w:color="4AB033"/>
            <w:right w:val="nil"/>
          </w:tcBorders>
          <w:vAlign w:val="bottom"/>
          <w:hideMark/>
        </w:tcPr>
        <w:p w14:paraId="7BCC29C0" w14:textId="77777777" w:rsidR="004215A2" w:rsidRDefault="004215A2" w:rsidP="001D07A6">
          <w:pPr>
            <w:spacing w:after="0" w:line="240" w:lineRule="auto"/>
            <w:jc w:val="right"/>
            <w:rPr>
              <w:rFonts w:ascii="Lucida Sans" w:hAnsi="Lucida Sans"/>
              <w:color w:val="237B32"/>
              <w:sz w:val="15"/>
              <w:szCs w:val="15"/>
            </w:rPr>
          </w:pPr>
          <w:r>
            <w:rPr>
              <w:noProof/>
              <w:lang w:eastAsia="de-DE"/>
            </w:rPr>
            <w:drawing>
              <wp:inline distT="0" distB="0" distL="0" distR="0" wp14:anchorId="5971899D" wp14:editId="73B9275F">
                <wp:extent cx="1724025" cy="847725"/>
                <wp:effectExtent l="0" t="0" r="9525" b="9525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15A2" w14:paraId="7A808B6A" w14:textId="77777777" w:rsidTr="004215A2">
      <w:trPr>
        <w:trHeight w:hRule="exact" w:val="435"/>
        <w:jc w:val="right"/>
      </w:trPr>
      <w:tc>
        <w:tcPr>
          <w:tcW w:w="1701" w:type="dxa"/>
          <w:vMerge/>
          <w:tcBorders>
            <w:bottom w:val="single" w:sz="4" w:space="0" w:color="4AB033"/>
          </w:tcBorders>
          <w:tcMar>
            <w:top w:w="0" w:type="dxa"/>
            <w:left w:w="57" w:type="dxa"/>
            <w:bottom w:w="198" w:type="dxa"/>
            <w:right w:w="57" w:type="dxa"/>
          </w:tcMar>
          <w:vAlign w:val="bottom"/>
          <w:hideMark/>
        </w:tcPr>
        <w:p w14:paraId="2F52D9CD" w14:textId="77777777" w:rsidR="004215A2" w:rsidRPr="00D155EA" w:rsidRDefault="004215A2" w:rsidP="001D07A6">
          <w:pPr>
            <w:spacing w:after="0" w:line="240" w:lineRule="auto"/>
            <w:jc w:val="left"/>
            <w:rPr>
              <w:rFonts w:ascii="Lucida Sans" w:hAnsi="Lucida Sans"/>
              <w:b/>
              <w:color w:val="4AB033"/>
              <w:sz w:val="15"/>
              <w:szCs w:val="15"/>
            </w:rPr>
          </w:pPr>
        </w:p>
      </w:tc>
      <w:tc>
        <w:tcPr>
          <w:tcW w:w="2127" w:type="dxa"/>
          <w:tcBorders>
            <w:top w:val="nil"/>
            <w:bottom w:val="single" w:sz="4" w:space="0" w:color="4AB033"/>
            <w:right w:val="nil"/>
          </w:tcBorders>
          <w:tcMar>
            <w:top w:w="0" w:type="dxa"/>
            <w:left w:w="57" w:type="dxa"/>
            <w:bottom w:w="198" w:type="dxa"/>
            <w:right w:w="57" w:type="dxa"/>
          </w:tcMar>
          <w:hideMark/>
        </w:tcPr>
        <w:p w14:paraId="187A6A3D" w14:textId="77777777" w:rsidR="004215A2" w:rsidRDefault="004215A2" w:rsidP="001D07A6">
          <w:pPr>
            <w:spacing w:before="60" w:after="0" w:line="240" w:lineRule="auto"/>
            <w:rPr>
              <w:rFonts w:ascii="Lucida Sans" w:hAnsi="Lucida Sans"/>
              <w:color w:val="4AB033"/>
              <w:sz w:val="15"/>
              <w:szCs w:val="15"/>
            </w:rPr>
          </w:pPr>
          <w:r>
            <w:rPr>
              <w:rFonts w:ascii="Lucida Sans" w:hAnsi="Lucida Sans"/>
              <w:color w:val="4AB033"/>
              <w:sz w:val="15"/>
              <w:szCs w:val="15"/>
            </w:rPr>
            <w:t>Andreas-Hermes-Straße 2-4</w:t>
          </w:r>
        </w:p>
        <w:p w14:paraId="2B4A54B1" w14:textId="77777777" w:rsidR="004215A2" w:rsidRPr="00CE7954" w:rsidRDefault="004215A2" w:rsidP="001D07A6">
          <w:pPr>
            <w:spacing w:after="0" w:line="240" w:lineRule="auto"/>
            <w:rPr>
              <w:rFonts w:ascii="Lucida Sans" w:hAnsi="Lucida Sans"/>
              <w:color w:val="4AB033"/>
              <w:sz w:val="15"/>
              <w:szCs w:val="15"/>
            </w:rPr>
          </w:pPr>
          <w:r>
            <w:rPr>
              <w:rFonts w:ascii="Lucida Sans" w:hAnsi="Lucida Sans"/>
              <w:color w:val="4AB033"/>
              <w:sz w:val="15"/>
              <w:szCs w:val="15"/>
            </w:rPr>
            <w:t xml:space="preserve">51109 Köln </w:t>
          </w:r>
        </w:p>
      </w:tc>
      <w:tc>
        <w:tcPr>
          <w:tcW w:w="2767" w:type="dxa"/>
          <w:tcBorders>
            <w:top w:val="nil"/>
            <w:left w:val="nil"/>
            <w:bottom w:val="single" w:sz="4" w:space="0" w:color="4AB033"/>
            <w:right w:val="nil"/>
          </w:tcBorders>
          <w:tcMar>
            <w:top w:w="0" w:type="dxa"/>
            <w:left w:w="57" w:type="dxa"/>
            <w:bottom w:w="198" w:type="dxa"/>
            <w:right w:w="57" w:type="dxa"/>
          </w:tcMar>
        </w:tcPr>
        <w:p w14:paraId="5D9FDC6C" w14:textId="77777777" w:rsidR="004215A2" w:rsidRPr="00067A31" w:rsidRDefault="000661AC" w:rsidP="001D07A6">
          <w:pPr>
            <w:spacing w:before="60" w:after="0" w:line="240" w:lineRule="auto"/>
            <w:jc w:val="left"/>
            <w:rPr>
              <w:rStyle w:val="Hyperlink"/>
              <w:rFonts w:ascii="Lucida Sans" w:hAnsi="Lucida Sans"/>
              <w:sz w:val="15"/>
              <w:szCs w:val="15"/>
            </w:rPr>
          </w:pPr>
          <w:hyperlink r:id="rId3" w:history="1">
            <w:r w:rsidR="004215A2" w:rsidRPr="00067A31">
              <w:rPr>
                <w:rStyle w:val="Hyperlink"/>
                <w:rFonts w:ascii="Lucida Sans" w:hAnsi="Lucida Sans"/>
                <w:sz w:val="15"/>
                <w:szCs w:val="15"/>
              </w:rPr>
              <w:t>neubrueck@vgs-ganztag.de</w:t>
            </w:r>
          </w:hyperlink>
        </w:p>
        <w:p w14:paraId="58D7F812" w14:textId="77777777" w:rsidR="004215A2" w:rsidRDefault="004215A2" w:rsidP="001D07A6">
          <w:pPr>
            <w:spacing w:after="0" w:line="240" w:lineRule="auto"/>
            <w:rPr>
              <w:rFonts w:ascii="Lucida Sans" w:hAnsi="Lucida Sans"/>
              <w:color w:val="4AB033"/>
              <w:sz w:val="15"/>
              <w:szCs w:val="15"/>
            </w:rPr>
          </w:pPr>
          <w:r>
            <w:rPr>
              <w:rFonts w:ascii="Lucida Sans" w:hAnsi="Lucida Sans"/>
              <w:color w:val="4AB033"/>
              <w:sz w:val="15"/>
              <w:szCs w:val="15"/>
            </w:rPr>
            <w:t>Tel.: 0221-35 65 06 435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4AB033"/>
            <w:right w:val="nil"/>
          </w:tcBorders>
          <w:vAlign w:val="center"/>
          <w:hideMark/>
        </w:tcPr>
        <w:p w14:paraId="7054A666" w14:textId="77777777" w:rsidR="004215A2" w:rsidRDefault="004215A2" w:rsidP="001D07A6">
          <w:pPr>
            <w:spacing w:after="0" w:line="240" w:lineRule="auto"/>
            <w:rPr>
              <w:rFonts w:ascii="Lucida Sans" w:hAnsi="Lucida Sans"/>
              <w:color w:val="237B32"/>
              <w:sz w:val="15"/>
              <w:szCs w:val="15"/>
            </w:rPr>
          </w:pPr>
        </w:p>
      </w:tc>
    </w:tr>
  </w:tbl>
  <w:p w14:paraId="7E673A4F" w14:textId="77777777" w:rsidR="004215A2" w:rsidRDefault="004215A2">
    <w:pPr>
      <w:pStyle w:val="Kopfzeile"/>
      <w:rPr>
        <w:sz w:val="2"/>
        <w:szCs w:val="2"/>
      </w:rPr>
    </w:pPr>
  </w:p>
  <w:p w14:paraId="5934DB7E" w14:textId="77777777" w:rsidR="004215A2" w:rsidRPr="005F204E" w:rsidRDefault="004215A2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7CAC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719F9"/>
    <w:multiLevelType w:val="hybridMultilevel"/>
    <w:tmpl w:val="26E45DA4"/>
    <w:lvl w:ilvl="0" w:tplc="7C4A9476">
      <w:start w:val="1"/>
      <w:numFmt w:val="bullet"/>
      <w:pStyle w:val="PfeilVGS"/>
      <w:lvlText w:val=""/>
      <w:lvlJc w:val="left"/>
      <w:pPr>
        <w:ind w:left="1080" w:hanging="360"/>
      </w:pPr>
      <w:rPr>
        <w:rFonts w:ascii="Wingdings" w:hAnsi="Wingdings" w:hint="default"/>
        <w:color w:val="4AB033" w:themeColor="text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78A8"/>
    <w:multiLevelType w:val="hybridMultilevel"/>
    <w:tmpl w:val="84006D72"/>
    <w:lvl w:ilvl="0" w:tplc="EBFE37F0">
      <w:start w:val="1"/>
      <w:numFmt w:val="bullet"/>
      <w:pStyle w:val="AufzhlungszeichenKastenVGS"/>
      <w:lvlText w:val=""/>
      <w:lvlJc w:val="left"/>
      <w:pPr>
        <w:ind w:left="360" w:hanging="360"/>
      </w:pPr>
      <w:rPr>
        <w:rFonts w:ascii="Wingdings" w:hAnsi="Wingdings" w:hint="default"/>
        <w:color w:val="4AB0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0F91"/>
    <w:multiLevelType w:val="hybridMultilevel"/>
    <w:tmpl w:val="0B58A880"/>
    <w:lvl w:ilvl="0" w:tplc="9DCAED08">
      <w:start w:val="1"/>
      <w:numFmt w:val="bullet"/>
      <w:pStyle w:val="PlusVGS"/>
      <w:lvlText w:val=""/>
      <w:lvlJc w:val="left"/>
      <w:pPr>
        <w:ind w:left="1080" w:hanging="360"/>
      </w:pPr>
      <w:rPr>
        <w:rFonts w:ascii="Wingdings 2" w:hAnsi="Wingdings 2" w:hint="default"/>
        <w:b/>
        <w:i w:val="0"/>
        <w:color w:val="4AB03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3655"/>
    <w:multiLevelType w:val="hybridMultilevel"/>
    <w:tmpl w:val="5AA0409C"/>
    <w:lvl w:ilvl="0" w:tplc="AAB217AA">
      <w:start w:val="1"/>
      <w:numFmt w:val="decimal"/>
      <w:pStyle w:val="NummerierungVGS"/>
      <w:lvlText w:val="%1."/>
      <w:lvlJc w:val="left"/>
      <w:pPr>
        <w:ind w:left="717" w:hanging="360"/>
      </w:pPr>
      <w:rPr>
        <w:rFonts w:hint="default"/>
        <w:b/>
        <w:i w:val="0"/>
        <w:color w:val="B7234A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3031"/>
    <w:multiLevelType w:val="hybridMultilevel"/>
    <w:tmpl w:val="DB7EEA34"/>
    <w:lvl w:ilvl="0" w:tplc="5D26E72A">
      <w:start w:val="1"/>
      <w:numFmt w:val="bullet"/>
      <w:pStyle w:val="AufzhlungszeichenVGS"/>
      <w:lvlText w:val=""/>
      <w:lvlJc w:val="left"/>
      <w:pPr>
        <w:ind w:left="720" w:hanging="360"/>
      </w:pPr>
      <w:rPr>
        <w:rFonts w:ascii="Wingdings" w:hAnsi="Wingdings" w:hint="default"/>
        <w:color w:val="B7234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1884"/>
    <w:multiLevelType w:val="hybridMultilevel"/>
    <w:tmpl w:val="5174462C"/>
    <w:lvl w:ilvl="0" w:tplc="A9940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AB033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32B7"/>
    <w:multiLevelType w:val="hybridMultilevel"/>
    <w:tmpl w:val="86EA20EE"/>
    <w:lvl w:ilvl="0" w:tplc="4D7AB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7234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2175"/>
    <w:multiLevelType w:val="hybridMultilevel"/>
    <w:tmpl w:val="EB1087F2"/>
    <w:lvl w:ilvl="0" w:tplc="C38EB254">
      <w:start w:val="1"/>
      <w:numFmt w:val="bullet"/>
      <w:pStyle w:val="ChecklisteVGS"/>
      <w:lvlText w:val=""/>
      <w:lvlJc w:val="left"/>
      <w:pPr>
        <w:ind w:left="1080" w:hanging="360"/>
      </w:pPr>
      <w:rPr>
        <w:rFonts w:ascii="Wingdings 2" w:hAnsi="Wingdings 2" w:hint="default"/>
        <w:b/>
        <w:i w:val="0"/>
        <w:color w:val="4AB033" w:themeColor="text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1"/>
    <w:rsid w:val="00033255"/>
    <w:rsid w:val="000661AC"/>
    <w:rsid w:val="00085E58"/>
    <w:rsid w:val="000A114E"/>
    <w:rsid w:val="000D3823"/>
    <w:rsid w:val="00115971"/>
    <w:rsid w:val="00141E7A"/>
    <w:rsid w:val="00184389"/>
    <w:rsid w:val="001A19D0"/>
    <w:rsid w:val="001C2E09"/>
    <w:rsid w:val="001D07A6"/>
    <w:rsid w:val="001D4D93"/>
    <w:rsid w:val="00203664"/>
    <w:rsid w:val="00253BEE"/>
    <w:rsid w:val="00271AE0"/>
    <w:rsid w:val="0028331E"/>
    <w:rsid w:val="002A3267"/>
    <w:rsid w:val="002B4495"/>
    <w:rsid w:val="002C502D"/>
    <w:rsid w:val="002D6871"/>
    <w:rsid w:val="00307486"/>
    <w:rsid w:val="0039454F"/>
    <w:rsid w:val="00395628"/>
    <w:rsid w:val="003A7124"/>
    <w:rsid w:val="00413FC9"/>
    <w:rsid w:val="004215A2"/>
    <w:rsid w:val="004256DF"/>
    <w:rsid w:val="00433163"/>
    <w:rsid w:val="00437257"/>
    <w:rsid w:val="00455A9A"/>
    <w:rsid w:val="00462EAF"/>
    <w:rsid w:val="00474ACB"/>
    <w:rsid w:val="00497A8B"/>
    <w:rsid w:val="004A193A"/>
    <w:rsid w:val="004C5CF1"/>
    <w:rsid w:val="004F2FD3"/>
    <w:rsid w:val="00505D2B"/>
    <w:rsid w:val="00550D8E"/>
    <w:rsid w:val="00575591"/>
    <w:rsid w:val="005C4008"/>
    <w:rsid w:val="005F204E"/>
    <w:rsid w:val="00633D8A"/>
    <w:rsid w:val="00641902"/>
    <w:rsid w:val="00681A12"/>
    <w:rsid w:val="006C0A70"/>
    <w:rsid w:val="00721417"/>
    <w:rsid w:val="00737772"/>
    <w:rsid w:val="0074291A"/>
    <w:rsid w:val="007439F5"/>
    <w:rsid w:val="007D7EF7"/>
    <w:rsid w:val="00825E7F"/>
    <w:rsid w:val="00832394"/>
    <w:rsid w:val="008405FD"/>
    <w:rsid w:val="008447C9"/>
    <w:rsid w:val="00845C4D"/>
    <w:rsid w:val="008710E4"/>
    <w:rsid w:val="008770F0"/>
    <w:rsid w:val="008A0EAF"/>
    <w:rsid w:val="008C2FE6"/>
    <w:rsid w:val="008D1D03"/>
    <w:rsid w:val="008D3BBC"/>
    <w:rsid w:val="009270B2"/>
    <w:rsid w:val="009365B4"/>
    <w:rsid w:val="00962930"/>
    <w:rsid w:val="00964E50"/>
    <w:rsid w:val="009C79B5"/>
    <w:rsid w:val="009D0E9E"/>
    <w:rsid w:val="009E6015"/>
    <w:rsid w:val="00A3263C"/>
    <w:rsid w:val="00A4411C"/>
    <w:rsid w:val="00AB2BBF"/>
    <w:rsid w:val="00AB687C"/>
    <w:rsid w:val="00AC05CA"/>
    <w:rsid w:val="00AF41C1"/>
    <w:rsid w:val="00AF69A3"/>
    <w:rsid w:val="00B30346"/>
    <w:rsid w:val="00B6285B"/>
    <w:rsid w:val="00B6353A"/>
    <w:rsid w:val="00C261BE"/>
    <w:rsid w:val="00C51183"/>
    <w:rsid w:val="00C93A8D"/>
    <w:rsid w:val="00E222FD"/>
    <w:rsid w:val="00EB3C52"/>
    <w:rsid w:val="00EC16D2"/>
    <w:rsid w:val="00EC44FB"/>
    <w:rsid w:val="00EF49E1"/>
    <w:rsid w:val="00F142C3"/>
    <w:rsid w:val="00F15C2D"/>
    <w:rsid w:val="00F26123"/>
    <w:rsid w:val="00F73F1E"/>
    <w:rsid w:val="00FB2393"/>
    <w:rsid w:val="00FC1922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DE0B"/>
  <w15:chartTrackingRefBased/>
  <w15:docId w15:val="{5E15C3B3-30E3-4AA4-8B91-8E00FCAB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1BE"/>
    <w:pPr>
      <w:spacing w:after="120" w:line="276" w:lineRule="auto"/>
      <w:jc w:val="both"/>
    </w:pPr>
    <w:rPr>
      <w:rFonts w:ascii="Calibri Light" w:hAnsi="Calibri Light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9"/>
    <w:rsid w:val="00E22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81A3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22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81A37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B3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112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3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81A3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22FD"/>
    <w:rPr>
      <w:rFonts w:asciiTheme="majorHAnsi" w:eastAsiaTheme="majorEastAsia" w:hAnsiTheme="majorHAnsi" w:cstheme="majorBidi"/>
      <w:color w:val="881A37" w:themeColor="accent1" w:themeShade="BF"/>
      <w:sz w:val="26"/>
      <w:szCs w:val="26"/>
    </w:rPr>
  </w:style>
  <w:style w:type="paragraph" w:customStyle="1" w:styleId="1VGS">
    <w:name w:val="Ü1 VGS"/>
    <w:basedOn w:val="berschrift1"/>
    <w:next w:val="Standard"/>
    <w:link w:val="1VGSZchn"/>
    <w:qFormat/>
    <w:rsid w:val="00964E50"/>
    <w:pPr>
      <w:jc w:val="left"/>
    </w:pPr>
    <w:rPr>
      <w:rFonts w:ascii="Lucida Sans" w:hAnsi="Lucida Sans"/>
      <w:b/>
      <w:color w:val="B7234A" w:themeColor="accent1"/>
      <w:sz w:val="28"/>
    </w:rPr>
  </w:style>
  <w:style w:type="table" w:styleId="Tabellenraster">
    <w:name w:val="Table Grid"/>
    <w:basedOn w:val="NormaleTabelle"/>
    <w:uiPriority w:val="39"/>
    <w:rsid w:val="00EC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VGSZchn">
    <w:name w:val="Ü1 VGS Zchn"/>
    <w:basedOn w:val="berschrift2Zchn"/>
    <w:link w:val="1VGS"/>
    <w:rsid w:val="00964E50"/>
    <w:rPr>
      <w:rFonts w:ascii="Lucida Sans" w:eastAsiaTheme="majorEastAsia" w:hAnsi="Lucida Sans" w:cstheme="majorBidi"/>
      <w:b/>
      <w:color w:val="B7234A" w:themeColor="accent1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22FD"/>
    <w:rPr>
      <w:rFonts w:asciiTheme="majorHAnsi" w:eastAsiaTheme="majorEastAsia" w:hAnsiTheme="majorHAnsi" w:cstheme="majorBidi"/>
      <w:color w:val="881A37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6D2"/>
    <w:rPr>
      <w:rFonts w:ascii="Segoe UI" w:hAnsi="Segoe UI" w:cs="Segoe UI"/>
      <w:color w:val="000000" w:themeColor="text1"/>
      <w:sz w:val="18"/>
      <w:szCs w:val="18"/>
    </w:rPr>
  </w:style>
  <w:style w:type="paragraph" w:customStyle="1" w:styleId="2VGS">
    <w:name w:val="Ü2 VGS"/>
    <w:basedOn w:val="berschrift2"/>
    <w:next w:val="Standard"/>
    <w:link w:val="2VGSZchn"/>
    <w:qFormat/>
    <w:rsid w:val="00964E50"/>
    <w:pPr>
      <w:shd w:val="clear" w:color="auto" w:fill="4AB033" w:themeFill="text2"/>
      <w:spacing w:before="120"/>
      <w:jc w:val="left"/>
    </w:pPr>
    <w:rPr>
      <w:rFonts w:ascii="Lucida Sans" w:hAnsi="Lucida Sans"/>
      <w:b/>
      <w:color w:val="FFFFFF" w:themeColor="background1"/>
      <w:sz w:val="24"/>
    </w:rPr>
  </w:style>
  <w:style w:type="paragraph" w:customStyle="1" w:styleId="3VGS">
    <w:name w:val="Ü3 VGS"/>
    <w:basedOn w:val="4VGS"/>
    <w:next w:val="Standard"/>
    <w:link w:val="3VGSZchn"/>
    <w:qFormat/>
    <w:rsid w:val="000A114E"/>
    <w:rPr>
      <w:color w:val="4AB033" w:themeColor="text2"/>
    </w:rPr>
  </w:style>
  <w:style w:type="character" w:customStyle="1" w:styleId="2VGSZchn">
    <w:name w:val="Ü2 VGS Zchn"/>
    <w:basedOn w:val="Absatz-Standardschriftart"/>
    <w:link w:val="2VGS"/>
    <w:rsid w:val="00964E50"/>
    <w:rPr>
      <w:rFonts w:ascii="Lucida Sans" w:eastAsiaTheme="majorEastAsia" w:hAnsi="Lucida Sans" w:cstheme="majorBidi"/>
      <w:b/>
      <w:color w:val="FFFFFF" w:themeColor="background1"/>
      <w:sz w:val="24"/>
      <w:szCs w:val="26"/>
      <w:shd w:val="clear" w:color="auto" w:fill="4AB033" w:themeFill="text2"/>
    </w:rPr>
  </w:style>
  <w:style w:type="paragraph" w:customStyle="1" w:styleId="AufzhlungszeichenVGS">
    <w:name w:val="Aufzählungszeichen VGS"/>
    <w:basedOn w:val="Aufzhlungszeichen"/>
    <w:link w:val="AufzhlungszeichenVGSZchn"/>
    <w:uiPriority w:val="1"/>
    <w:qFormat/>
    <w:rsid w:val="001A19D0"/>
    <w:pPr>
      <w:numPr>
        <w:numId w:val="3"/>
      </w:numPr>
      <w:spacing w:before="120" w:after="0"/>
      <w:jc w:val="left"/>
    </w:pPr>
  </w:style>
  <w:style w:type="character" w:customStyle="1" w:styleId="3VGSZchn">
    <w:name w:val="Ü3 VGS Zchn"/>
    <w:basedOn w:val="Absatz-Standardschriftart"/>
    <w:link w:val="3VGS"/>
    <w:rsid w:val="000A114E"/>
    <w:rPr>
      <w:rFonts w:ascii="Lucida Sans" w:hAnsi="Lucida Sans"/>
      <w:b/>
      <w:color w:val="4AB033" w:themeColor="text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3C52"/>
    <w:rPr>
      <w:rFonts w:asciiTheme="majorHAnsi" w:eastAsiaTheme="majorEastAsia" w:hAnsiTheme="majorHAnsi" w:cstheme="majorBidi"/>
      <w:color w:val="5A1124" w:themeColor="accent1" w:themeShade="7F"/>
      <w:sz w:val="24"/>
      <w:szCs w:val="24"/>
    </w:rPr>
  </w:style>
  <w:style w:type="paragraph" w:customStyle="1" w:styleId="PfeilVGS">
    <w:name w:val="Pfeil VGS"/>
    <w:basedOn w:val="AufzhlungszeichenVGS"/>
    <w:link w:val="PfeilVGSZchn"/>
    <w:uiPriority w:val="2"/>
    <w:qFormat/>
    <w:rsid w:val="007439F5"/>
    <w:pPr>
      <w:numPr>
        <w:numId w:val="4"/>
      </w:numPr>
      <w:ind w:left="1077" w:hanging="357"/>
    </w:pPr>
  </w:style>
  <w:style w:type="character" w:customStyle="1" w:styleId="AufzhlungszeichenVGSZchn">
    <w:name w:val="Aufzählungszeichen VGS Zchn"/>
    <w:basedOn w:val="Absatz-Standardschriftart"/>
    <w:link w:val="AufzhlungszeichenVGS"/>
    <w:uiPriority w:val="1"/>
    <w:rsid w:val="001A19D0"/>
    <w:rPr>
      <w:rFonts w:ascii="Calibri Light" w:hAnsi="Calibri Light"/>
      <w:color w:val="000000" w:themeColor="text1"/>
    </w:rPr>
  </w:style>
  <w:style w:type="paragraph" w:styleId="Aufzhlungszeichen">
    <w:name w:val="List Bullet"/>
    <w:basedOn w:val="Standard"/>
    <w:uiPriority w:val="99"/>
    <w:semiHidden/>
    <w:unhideWhenUsed/>
    <w:rsid w:val="00EB3C52"/>
    <w:pPr>
      <w:numPr>
        <w:numId w:val="1"/>
      </w:numPr>
      <w:contextualSpacing/>
    </w:pPr>
  </w:style>
  <w:style w:type="paragraph" w:customStyle="1" w:styleId="berschriftKastenVGS">
    <w:name w:val="Überschrift Kasten VGS"/>
    <w:basedOn w:val="berschrift4"/>
    <w:next w:val="KastenStandardVGS"/>
    <w:link w:val="berschriftKastenVGSZchn"/>
    <w:uiPriority w:val="3"/>
    <w:qFormat/>
    <w:rsid w:val="00964E50"/>
    <w:pPr>
      <w:shd w:val="clear" w:color="auto" w:fill="F8EFDE" w:themeFill="background2"/>
      <w:jc w:val="left"/>
    </w:pPr>
    <w:rPr>
      <w:rFonts w:ascii="Lucida Sans" w:hAnsi="Lucida Sans"/>
      <w:b/>
      <w:color w:val="B7234A" w:themeColor="accent1"/>
    </w:rPr>
  </w:style>
  <w:style w:type="character" w:customStyle="1" w:styleId="PfeilVGSZchn">
    <w:name w:val="Pfeil VGS Zchn"/>
    <w:basedOn w:val="Absatz-Standardschriftart"/>
    <w:link w:val="PfeilVGS"/>
    <w:uiPriority w:val="2"/>
    <w:rsid w:val="007439F5"/>
    <w:rPr>
      <w:rFonts w:ascii="Calibri Light" w:hAnsi="Calibri Light"/>
      <w:color w:val="000000" w:themeColor="text1"/>
    </w:rPr>
  </w:style>
  <w:style w:type="paragraph" w:customStyle="1" w:styleId="KastenStandardVGS">
    <w:name w:val="Kasten Standard VGS"/>
    <w:basedOn w:val="Standard"/>
    <w:next w:val="Standard"/>
    <w:link w:val="KastenStandardVGSZchn"/>
    <w:uiPriority w:val="4"/>
    <w:qFormat/>
    <w:rsid w:val="00633D8A"/>
    <w:pPr>
      <w:shd w:val="clear" w:color="auto" w:fill="F8EFDE" w:themeFill="background2"/>
      <w:spacing w:after="0"/>
    </w:pPr>
  </w:style>
  <w:style w:type="character" w:customStyle="1" w:styleId="berschriftKastenVGSZchn">
    <w:name w:val="Überschrift Kasten VGS Zchn"/>
    <w:basedOn w:val="Absatz-Standardschriftart"/>
    <w:link w:val="berschriftKastenVGS"/>
    <w:uiPriority w:val="3"/>
    <w:rsid w:val="00455A9A"/>
    <w:rPr>
      <w:rFonts w:ascii="Lucida Sans" w:eastAsiaTheme="majorEastAsia" w:hAnsi="Lucida Sans" w:cstheme="majorBidi"/>
      <w:b/>
      <w:i/>
      <w:iCs/>
      <w:color w:val="B7234A" w:themeColor="accent1"/>
      <w:shd w:val="clear" w:color="auto" w:fill="F8EFDE" w:themeFill="background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3BBC"/>
    <w:rPr>
      <w:rFonts w:asciiTheme="majorHAnsi" w:eastAsiaTheme="majorEastAsia" w:hAnsiTheme="majorHAnsi" w:cstheme="majorBidi"/>
      <w:i/>
      <w:iCs/>
      <w:color w:val="881A37" w:themeColor="accent1" w:themeShade="BF"/>
    </w:rPr>
  </w:style>
  <w:style w:type="paragraph" w:customStyle="1" w:styleId="AufzhlungszeichenKastenVGS">
    <w:name w:val="Aufzählungszeichen Kasten VGS"/>
    <w:basedOn w:val="KastenStandardVGS"/>
    <w:link w:val="AufzhlungszeichenKastenVGSZchn"/>
    <w:uiPriority w:val="5"/>
    <w:qFormat/>
    <w:rsid w:val="008C2FE6"/>
    <w:pPr>
      <w:numPr>
        <w:numId w:val="5"/>
      </w:numPr>
    </w:pPr>
  </w:style>
  <w:style w:type="character" w:customStyle="1" w:styleId="KastenStandardVGSZchn">
    <w:name w:val="Kasten Standard VGS Zchn"/>
    <w:basedOn w:val="Absatz-Standardschriftart"/>
    <w:link w:val="KastenStandardVGS"/>
    <w:uiPriority w:val="4"/>
    <w:rsid w:val="00455A9A"/>
    <w:rPr>
      <w:rFonts w:ascii="Calibri Light" w:hAnsi="Calibri Light"/>
      <w:color w:val="000000" w:themeColor="text1"/>
      <w:shd w:val="clear" w:color="auto" w:fill="F8EFDE" w:themeFill="background2"/>
    </w:rPr>
  </w:style>
  <w:style w:type="character" w:customStyle="1" w:styleId="AufzhlungszeichenKastenVGSZchn">
    <w:name w:val="Aufzählungszeichen Kasten VGS Zchn"/>
    <w:basedOn w:val="Absatz-Standardschriftart"/>
    <w:link w:val="AufzhlungszeichenKastenVGS"/>
    <w:uiPriority w:val="5"/>
    <w:rsid w:val="00455A9A"/>
    <w:rPr>
      <w:rFonts w:ascii="Calibri Light" w:hAnsi="Calibri Light"/>
      <w:color w:val="000000" w:themeColor="text1"/>
      <w:shd w:val="clear" w:color="auto" w:fill="F8EFDE" w:themeFill="background2"/>
    </w:rPr>
  </w:style>
  <w:style w:type="paragraph" w:customStyle="1" w:styleId="ChecklisteVGS">
    <w:name w:val="Checkliste VGS"/>
    <w:basedOn w:val="AufzhlungszeichenVGS"/>
    <w:link w:val="ChecklisteVGSZchn"/>
    <w:uiPriority w:val="2"/>
    <w:qFormat/>
    <w:rsid w:val="00641902"/>
    <w:pPr>
      <w:numPr>
        <w:numId w:val="6"/>
      </w:numPr>
    </w:pPr>
  </w:style>
  <w:style w:type="character" w:customStyle="1" w:styleId="ChecklisteVGSZchn">
    <w:name w:val="Checkliste VGS Zchn"/>
    <w:basedOn w:val="Absatz-Standardschriftart"/>
    <w:link w:val="ChecklisteVGS"/>
    <w:uiPriority w:val="2"/>
    <w:rsid w:val="00455A9A"/>
    <w:rPr>
      <w:rFonts w:ascii="Calibri Light" w:hAnsi="Calibri Light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5F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04E"/>
    <w:rPr>
      <w:rFonts w:ascii="Calibri Light" w:hAnsi="Calibri Light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F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04E"/>
    <w:rPr>
      <w:rFonts w:ascii="Calibri Light" w:hAnsi="Calibri Light"/>
      <w:color w:val="000000" w:themeColor="text1"/>
    </w:rPr>
  </w:style>
  <w:style w:type="paragraph" w:customStyle="1" w:styleId="TabelleStandard">
    <w:name w:val="Tabelle Standard"/>
    <w:basedOn w:val="Standard"/>
    <w:link w:val="TabelleStandardZchn"/>
    <w:uiPriority w:val="1"/>
    <w:qFormat/>
    <w:rsid w:val="00C261BE"/>
    <w:pPr>
      <w:spacing w:after="0"/>
      <w:jc w:val="left"/>
    </w:pPr>
    <w:rPr>
      <w:rFonts w:ascii="Lucida Sans" w:hAnsi="Lucida Sans"/>
      <w:sz w:val="20"/>
    </w:rPr>
  </w:style>
  <w:style w:type="character" w:customStyle="1" w:styleId="TabelleStandardZchn">
    <w:name w:val="Tabelle Standard Zchn"/>
    <w:basedOn w:val="Absatz-Standardschriftart"/>
    <w:link w:val="TabelleStandard"/>
    <w:uiPriority w:val="1"/>
    <w:rsid w:val="00C261BE"/>
    <w:rPr>
      <w:rFonts w:ascii="Lucida Sans" w:hAnsi="Lucida Sans"/>
      <w:color w:val="000000" w:themeColor="text1"/>
      <w:sz w:val="20"/>
    </w:rPr>
  </w:style>
  <w:style w:type="paragraph" w:customStyle="1" w:styleId="NummerierungVGS">
    <w:name w:val="Nummerierung VGS"/>
    <w:basedOn w:val="Standard"/>
    <w:link w:val="NummerierungVGSZchn"/>
    <w:uiPriority w:val="1"/>
    <w:qFormat/>
    <w:rsid w:val="00641902"/>
    <w:pPr>
      <w:numPr>
        <w:numId w:val="8"/>
      </w:numPr>
      <w:spacing w:before="120" w:after="0"/>
      <w:jc w:val="left"/>
    </w:pPr>
  </w:style>
  <w:style w:type="character" w:customStyle="1" w:styleId="NummerierungVGSZchn">
    <w:name w:val="Nummerierung VGS Zchn"/>
    <w:basedOn w:val="TabelleStandardZchn"/>
    <w:link w:val="NummerierungVGS"/>
    <w:uiPriority w:val="1"/>
    <w:rsid w:val="00455A9A"/>
    <w:rPr>
      <w:rFonts w:ascii="Calibri Light" w:hAnsi="Calibri Light"/>
      <w:color w:val="000000" w:themeColor="text1"/>
      <w:sz w:val="20"/>
    </w:rPr>
  </w:style>
  <w:style w:type="paragraph" w:customStyle="1" w:styleId="4VGS">
    <w:name w:val="Ü4 VGS"/>
    <w:basedOn w:val="Standard"/>
    <w:next w:val="Standard"/>
    <w:link w:val="4VGSZchn"/>
    <w:uiPriority w:val="1"/>
    <w:qFormat/>
    <w:rsid w:val="000A114E"/>
    <w:pPr>
      <w:keepNext/>
      <w:spacing w:before="120" w:after="0"/>
      <w:jc w:val="left"/>
    </w:pPr>
    <w:rPr>
      <w:rFonts w:ascii="Lucida Sans" w:hAnsi="Lucida Sans"/>
      <w:b/>
      <w:color w:val="B7234A" w:themeColor="accent1"/>
    </w:rPr>
  </w:style>
  <w:style w:type="paragraph" w:customStyle="1" w:styleId="PlusVGS">
    <w:name w:val="Plus VGS"/>
    <w:basedOn w:val="Standard"/>
    <w:link w:val="PlusVGSZchn"/>
    <w:uiPriority w:val="2"/>
    <w:qFormat/>
    <w:rsid w:val="00C261BE"/>
    <w:pPr>
      <w:numPr>
        <w:numId w:val="9"/>
      </w:numPr>
    </w:pPr>
    <w:rPr>
      <w:rFonts w:asciiTheme="majorHAnsi" w:hAnsiTheme="majorHAnsi"/>
    </w:rPr>
  </w:style>
  <w:style w:type="character" w:customStyle="1" w:styleId="4VGSZchn">
    <w:name w:val="Ü4 VGS Zchn"/>
    <w:basedOn w:val="Absatz-Standardschriftart"/>
    <w:link w:val="4VGS"/>
    <w:uiPriority w:val="1"/>
    <w:rsid w:val="00C261BE"/>
    <w:rPr>
      <w:rFonts w:ascii="Lucida Sans" w:hAnsi="Lucida Sans"/>
      <w:b/>
      <w:color w:val="B7234A" w:themeColor="accent1"/>
    </w:rPr>
  </w:style>
  <w:style w:type="character" w:customStyle="1" w:styleId="PlusVGSZchn">
    <w:name w:val="Plus VGS Zchn"/>
    <w:basedOn w:val="3VGSZchn"/>
    <w:link w:val="PlusVGS"/>
    <w:uiPriority w:val="2"/>
    <w:rsid w:val="007439F5"/>
    <w:rPr>
      <w:rFonts w:asciiTheme="majorHAnsi" w:hAnsiTheme="majorHAnsi"/>
      <w:b w:val="0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1D07A6"/>
    <w:rPr>
      <w:color w:val="4AB03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ubrueck@vgs-ganztag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kaleDaten\Schuljahresordner\allgemeines\VGS\VGS-Designs\H&#214;H%20A4%20Briefkopf.dotx" TargetMode="External"/></Relationships>
</file>

<file path=word/theme/theme1.xml><?xml version="1.0" encoding="utf-8"?>
<a:theme xmlns:a="http://schemas.openxmlformats.org/drawingml/2006/main" name="Office Theme">
  <a:themeElements>
    <a:clrScheme name="VGS Hausfarben">
      <a:dk1>
        <a:sysClr val="windowText" lastClr="000000"/>
      </a:dk1>
      <a:lt1>
        <a:srgbClr val="FFFFFF"/>
      </a:lt1>
      <a:dk2>
        <a:srgbClr val="4AB033"/>
      </a:dk2>
      <a:lt2>
        <a:srgbClr val="F8EFDE"/>
      </a:lt2>
      <a:accent1>
        <a:srgbClr val="B7234A"/>
      </a:accent1>
      <a:accent2>
        <a:srgbClr val="A5A5A5"/>
      </a:accent2>
      <a:accent3>
        <a:srgbClr val="C9C9C9"/>
      </a:accent3>
      <a:accent4>
        <a:srgbClr val="7B7B7B"/>
      </a:accent4>
      <a:accent5>
        <a:srgbClr val="525252"/>
      </a:accent5>
      <a:accent6>
        <a:srgbClr val="EDEDED"/>
      </a:accent6>
      <a:hlink>
        <a:srgbClr val="4AB033"/>
      </a:hlink>
      <a:folHlink>
        <a:srgbClr val="B723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HÖH A4 Briefkopf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Neubrück</dc:creator>
  <cp:keywords/>
  <dc:description/>
  <cp:lastModifiedBy>OGS Neubrück</cp:lastModifiedBy>
  <cp:revision>2</cp:revision>
  <cp:lastPrinted>2023-02-22T11:39:00Z</cp:lastPrinted>
  <dcterms:created xsi:type="dcterms:W3CDTF">2023-02-24T08:24:00Z</dcterms:created>
  <dcterms:modified xsi:type="dcterms:W3CDTF">2023-02-24T08:24:00Z</dcterms:modified>
</cp:coreProperties>
</file>